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182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0061-01-2023-00</w:t>
      </w:r>
      <w:r>
        <w:rPr>
          <w:rFonts w:ascii="Times New Roman" w:eastAsia="Times New Roman" w:hAnsi="Times New Roman" w:cs="Times New Roman"/>
          <w:sz w:val="28"/>
          <w:szCs w:val="28"/>
        </w:rPr>
        <w:t>9689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23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Хоум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 энд </w:t>
      </w:r>
      <w:r>
        <w:rPr>
          <w:rFonts w:ascii="Times New Roman" w:eastAsia="Times New Roman" w:hAnsi="Times New Roman" w:cs="Times New Roman"/>
          <w:sz w:val="28"/>
          <w:szCs w:val="28"/>
        </w:rPr>
        <w:t>Финанс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Банк»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Разняну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Ивану Ивановичу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долга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кредитному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Хоум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 энд </w:t>
      </w:r>
      <w:r>
        <w:rPr>
          <w:rFonts w:ascii="Times New Roman" w:eastAsia="Times New Roman" w:hAnsi="Times New Roman" w:cs="Times New Roman"/>
          <w:sz w:val="28"/>
          <w:szCs w:val="28"/>
        </w:rPr>
        <w:t>Финанс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Банк»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735057951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Разняну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Ивану Ивановичу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5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долга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кредитному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Разняну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Хоум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 энд </w:t>
      </w:r>
      <w:r>
        <w:rPr>
          <w:rFonts w:ascii="Times New Roman" w:eastAsia="Times New Roman" w:hAnsi="Times New Roman" w:cs="Times New Roman"/>
          <w:sz w:val="28"/>
          <w:szCs w:val="28"/>
        </w:rPr>
        <w:t>Финанс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Банк»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кредитному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61225057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39223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1428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неоплаченные проценты в 3005 рублей 11 копеек,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рубля 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к, комиссию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0</w:t>
      </w:r>
      <w:r>
        <w:rPr>
          <w:rFonts w:ascii="Times New Roman" w:eastAsia="Times New Roman" w:hAnsi="Times New Roman" w:cs="Times New Roman"/>
          <w:u w:val="single"/>
        </w:rPr>
        <w:t>182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5rplc-10">
    <w:name w:val="cat-PassportData grp-15 rplc-10"/>
    <w:basedOn w:val="DefaultParagraphFont"/>
  </w:style>
  <w:style w:type="character" w:customStyle="1" w:styleId="cat-ExternalSystemDefinedgrp-19rplc-11">
    <w:name w:val="cat-ExternalSystemDefined grp-19 rplc-11"/>
    <w:basedOn w:val="DefaultParagraphFont"/>
  </w:style>
  <w:style w:type="character" w:customStyle="1" w:styleId="cat-ExternalSystemDefinedgrp-20rplc-12">
    <w:name w:val="cat-ExternalSystemDefined grp-20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